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C50A" w14:textId="741EC200" w:rsidR="00852385" w:rsidRPr="00852385" w:rsidRDefault="00852385" w:rsidP="00852385">
      <w:pPr>
        <w:spacing w:after="0"/>
        <w:ind w:left="6480"/>
        <w:rPr>
          <w:rFonts w:ascii="Arial Black" w:hAnsi="Arial Black"/>
          <w:sz w:val="36"/>
          <w:szCs w:val="36"/>
        </w:rPr>
      </w:pPr>
      <w:r w:rsidRPr="00852385">
        <w:rPr>
          <w:noProof/>
        </w:rPr>
        <w:drawing>
          <wp:anchor distT="0" distB="0" distL="114300" distR="114300" simplePos="0" relativeHeight="251658240" behindDoc="1" locked="0" layoutInCell="1" allowOverlap="1" wp14:anchorId="20572C7B" wp14:editId="0F0DA9EF">
            <wp:simplePos x="0" y="0"/>
            <wp:positionH relativeFrom="column">
              <wp:posOffset>-238125</wp:posOffset>
            </wp:positionH>
            <wp:positionV relativeFrom="paragraph">
              <wp:posOffset>12065</wp:posOffset>
            </wp:positionV>
            <wp:extent cx="2495550" cy="1352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2385">
        <w:rPr>
          <w:rFonts w:ascii="Arial Black" w:hAnsi="Arial Black"/>
          <w:sz w:val="36"/>
          <w:szCs w:val="36"/>
        </w:rPr>
        <w:t>Town of Craik</w:t>
      </w:r>
    </w:p>
    <w:p w14:paraId="0030F47D" w14:textId="5A226237" w:rsidR="00852385" w:rsidRPr="00852385" w:rsidRDefault="00852385" w:rsidP="00852385">
      <w:pPr>
        <w:spacing w:after="0"/>
        <w:ind w:left="6480"/>
      </w:pPr>
      <w:r w:rsidRPr="00852385">
        <w:t>600 Front St, Craik, SK</w:t>
      </w:r>
    </w:p>
    <w:p w14:paraId="7120009A" w14:textId="035BF5B1" w:rsidR="00852385" w:rsidRPr="00852385" w:rsidRDefault="00852385" w:rsidP="00852385">
      <w:pPr>
        <w:spacing w:after="0"/>
        <w:ind w:left="6480"/>
      </w:pPr>
      <w:r w:rsidRPr="00852385">
        <w:t>P.O. Box 60 S0G 0V0</w:t>
      </w:r>
    </w:p>
    <w:p w14:paraId="73C3FFB1" w14:textId="788CD5DD" w:rsidR="00852385" w:rsidRPr="00852385" w:rsidRDefault="00852385" w:rsidP="00852385">
      <w:pPr>
        <w:spacing w:after="0"/>
        <w:ind w:left="6480"/>
      </w:pPr>
      <w:r w:rsidRPr="00852385">
        <w:t>306-734-2250</w:t>
      </w:r>
    </w:p>
    <w:p w14:paraId="4135192B" w14:textId="77777777" w:rsidR="00852385" w:rsidRPr="00852385" w:rsidRDefault="00852385" w:rsidP="00852385">
      <w:pPr>
        <w:spacing w:after="0"/>
        <w:ind w:left="6480"/>
      </w:pPr>
      <w:r w:rsidRPr="00852385">
        <w:t>town.craik@sasktel.net</w:t>
      </w:r>
    </w:p>
    <w:p w14:paraId="1F9962A5" w14:textId="2D1367CE" w:rsidR="00852385" w:rsidRPr="00852385" w:rsidRDefault="00852385" w:rsidP="00852385">
      <w:pPr>
        <w:spacing w:after="0"/>
        <w:ind w:left="6480"/>
      </w:pPr>
      <w:r w:rsidRPr="00852385">
        <w:t>townofcraik.ca</w:t>
      </w:r>
    </w:p>
    <w:p w14:paraId="31076168" w14:textId="61D0B7D0" w:rsidR="00852385" w:rsidRDefault="00852385" w:rsidP="005125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88D5E" wp14:editId="326CB66D">
                <wp:simplePos x="0" y="0"/>
                <wp:positionH relativeFrom="column">
                  <wp:posOffset>-533400</wp:posOffset>
                </wp:positionH>
                <wp:positionV relativeFrom="paragraph">
                  <wp:posOffset>210820</wp:posOffset>
                </wp:positionV>
                <wp:extent cx="7000875" cy="24130"/>
                <wp:effectExtent l="0" t="0" r="28575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2413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026D2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16.6pt" to="509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" strokecolor="#0070c0"/>
            </w:pict>
          </mc:Fallback>
        </mc:AlternateContent>
      </w:r>
    </w:p>
    <w:p w14:paraId="7AC5FF2D" w14:textId="77777777" w:rsidR="00852385" w:rsidRDefault="00852385" w:rsidP="005125BB"/>
    <w:p w14:paraId="44615E8D" w14:textId="77777777" w:rsidR="00707AAA" w:rsidRDefault="00707AAA" w:rsidP="00707AAA">
      <w:pPr>
        <w:pStyle w:val="Signature"/>
      </w:pPr>
      <w:r>
        <w:t>February 11, 2022</w:t>
      </w:r>
    </w:p>
    <w:p w14:paraId="66751299" w14:textId="77777777" w:rsidR="00707AAA" w:rsidRDefault="00707AAA" w:rsidP="00707AAA">
      <w:pPr>
        <w:pStyle w:val="Signature"/>
      </w:pPr>
    </w:p>
    <w:p w14:paraId="34576D72" w14:textId="77777777" w:rsidR="00707AAA" w:rsidRDefault="00707AAA" w:rsidP="00707AAA">
      <w:pPr>
        <w:pStyle w:val="Signature"/>
      </w:pPr>
    </w:p>
    <w:p w14:paraId="190E7D8B" w14:textId="77777777" w:rsidR="00707AAA" w:rsidRDefault="00707AAA" w:rsidP="00707AAA">
      <w:pPr>
        <w:pStyle w:val="Signature"/>
      </w:pPr>
      <w:r>
        <w:t>Dear Residents,</w:t>
      </w:r>
    </w:p>
    <w:p w14:paraId="0756821C" w14:textId="7B04E1D4" w:rsidR="00707AAA" w:rsidRDefault="00707AAA" w:rsidP="00707AAA">
      <w:pPr>
        <w:pStyle w:val="Signature"/>
        <w:spacing w:after="0"/>
      </w:pPr>
      <w:r>
        <w:t>At the beginning of 2022 council approved the purchase of E-Notices for the Munisoft system (the program used to keep records for the town).</w:t>
      </w:r>
    </w:p>
    <w:p w14:paraId="0558896B" w14:textId="77777777" w:rsidR="00707AAA" w:rsidRPr="00707AAA" w:rsidRDefault="00707AAA" w:rsidP="00707AAA">
      <w:pPr>
        <w:spacing w:after="0"/>
      </w:pPr>
    </w:p>
    <w:p w14:paraId="10FF5E8C" w14:textId="77777777" w:rsidR="00707AAA" w:rsidRDefault="00707AAA" w:rsidP="00707AAA">
      <w:pPr>
        <w:pStyle w:val="Signature"/>
      </w:pPr>
      <w:r>
        <w:t>This new addition will allow us to send out utility, tax notices and receipts by e-mail. This will help to reduce the cost of postage, envelopes and allow your notices to arrive promptly.</w:t>
      </w:r>
    </w:p>
    <w:p w14:paraId="2FDADFE0" w14:textId="77777777" w:rsidR="00707AAA" w:rsidRDefault="00707AAA" w:rsidP="00707AAA">
      <w:pPr>
        <w:pStyle w:val="Signature"/>
      </w:pPr>
      <w:r>
        <w:t>If you would like to receive your utility and tax notices by e-mail, please complete the bottom of this letter and return to the Town Office or by e-mail at town.craik@sasktel.net</w:t>
      </w:r>
    </w:p>
    <w:p w14:paraId="7ACB64FF" w14:textId="77777777" w:rsidR="00707AAA" w:rsidRDefault="00707AAA" w:rsidP="00707AAA">
      <w:pPr>
        <w:pStyle w:val="Signature"/>
      </w:pPr>
    </w:p>
    <w:p w14:paraId="67EE758F" w14:textId="77777777" w:rsidR="00707AAA" w:rsidRDefault="00707AAA" w:rsidP="00707AAA">
      <w:pPr>
        <w:pStyle w:val="Signature"/>
      </w:pPr>
      <w:r>
        <w:t>Thank you!</w:t>
      </w:r>
    </w:p>
    <w:p w14:paraId="4220D095" w14:textId="50FD5C18" w:rsidR="00707AAA" w:rsidRDefault="00707AAA" w:rsidP="00707AAA">
      <w:pPr>
        <w:pStyle w:val="Signatu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D9CBA" wp14:editId="1C3110F0">
                <wp:simplePos x="0" y="0"/>
                <wp:positionH relativeFrom="column">
                  <wp:posOffset>-295275</wp:posOffset>
                </wp:positionH>
                <wp:positionV relativeFrom="paragraph">
                  <wp:posOffset>249555</wp:posOffset>
                </wp:positionV>
                <wp:extent cx="6660000" cy="0"/>
                <wp:effectExtent l="38100" t="38100" r="6477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EED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9.65pt" to="501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" strokecolor="#ffd966 [3205]" strokeweight="2pt">
                <v:shadow on="t" color="black" opacity="24903f" origin=",.5" offset="0,.55556mm"/>
              </v:line>
            </w:pict>
          </mc:Fallback>
        </mc:AlternateContent>
      </w:r>
    </w:p>
    <w:p w14:paraId="7FEEB19A" w14:textId="0173C29B" w:rsidR="00707AAA" w:rsidRDefault="00707AAA" w:rsidP="00707AAA">
      <w:pPr>
        <w:pStyle w:val="Signature"/>
      </w:pPr>
    </w:p>
    <w:p w14:paraId="03205A1C" w14:textId="77777777" w:rsidR="00707AAA" w:rsidRDefault="00707AAA" w:rsidP="00707AAA">
      <w:pPr>
        <w:pStyle w:val="Signature"/>
      </w:pPr>
    </w:p>
    <w:p w14:paraId="0B2D8CB6" w14:textId="77777777" w:rsidR="00707AAA" w:rsidRDefault="00707AAA" w:rsidP="00707AAA">
      <w:pPr>
        <w:pStyle w:val="Signature"/>
      </w:pPr>
    </w:p>
    <w:p w14:paraId="6D7BDFDC" w14:textId="77777777" w:rsidR="00707AAA" w:rsidRDefault="00707AAA" w:rsidP="00707AAA">
      <w:pPr>
        <w:pStyle w:val="Signature"/>
      </w:pPr>
      <w:r>
        <w:t>I ________________________________ would like to sign up for E-Notices for utility and tax notices effective immediately.</w:t>
      </w:r>
    </w:p>
    <w:p w14:paraId="4447DF2B" w14:textId="77777777" w:rsidR="00707AAA" w:rsidRDefault="00707AAA" w:rsidP="00707AAA">
      <w:pPr>
        <w:pStyle w:val="Signature"/>
      </w:pPr>
    </w:p>
    <w:p w14:paraId="144940AD" w14:textId="77777777" w:rsidR="00707AAA" w:rsidRDefault="00707AAA" w:rsidP="00707AAA">
      <w:pPr>
        <w:pStyle w:val="Signature"/>
      </w:pPr>
      <w:r>
        <w:t>My e-mail is _____________________________________.</w:t>
      </w:r>
    </w:p>
    <w:p w14:paraId="5942EE55" w14:textId="77777777" w:rsidR="00707AAA" w:rsidRDefault="00707AAA" w:rsidP="00707AAA">
      <w:pPr>
        <w:pStyle w:val="Signature"/>
      </w:pPr>
    </w:p>
    <w:p w14:paraId="77BE29A3" w14:textId="77777777" w:rsidR="00707AAA" w:rsidRDefault="00707AAA" w:rsidP="00707AAA">
      <w:pPr>
        <w:pStyle w:val="Signature"/>
      </w:pPr>
      <w:r>
        <w:t>Date: ___________________________________________.</w:t>
      </w:r>
    </w:p>
    <w:p w14:paraId="55504E98" w14:textId="77777777" w:rsidR="00707AAA" w:rsidRDefault="00707AAA" w:rsidP="00707AAA">
      <w:pPr>
        <w:pStyle w:val="Signature"/>
      </w:pPr>
    </w:p>
    <w:p w14:paraId="2227E4EE" w14:textId="04E40B24" w:rsidR="009468D3" w:rsidRDefault="00707AAA" w:rsidP="00707AAA">
      <w:pPr>
        <w:pStyle w:val="Signature"/>
      </w:pPr>
      <w:r>
        <w:t>Signature: ________________________________________.</w:t>
      </w:r>
    </w:p>
    <w:sectPr w:rsidR="009468D3" w:rsidSect="00616566">
      <w:footerReference w:type="default" r:id="rId12"/>
      <w:headerReference w:type="first" r:id="rId13"/>
      <w:footerReference w:type="first" r:id="rId14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0D66" w14:textId="77777777" w:rsidR="00FB4E2F" w:rsidRDefault="00FB4E2F">
      <w:pPr>
        <w:spacing w:after="0" w:line="240" w:lineRule="auto"/>
      </w:pPr>
      <w:r>
        <w:separator/>
      </w:r>
    </w:p>
    <w:p w14:paraId="016402A3" w14:textId="77777777" w:rsidR="00FB4E2F" w:rsidRDefault="00FB4E2F"/>
  </w:endnote>
  <w:endnote w:type="continuationSeparator" w:id="0">
    <w:p w14:paraId="67159672" w14:textId="77777777" w:rsidR="00FB4E2F" w:rsidRDefault="00FB4E2F">
      <w:pPr>
        <w:spacing w:after="0" w:line="240" w:lineRule="auto"/>
      </w:pPr>
      <w:r>
        <w:continuationSeparator/>
      </w:r>
    </w:p>
    <w:p w14:paraId="42396FF3" w14:textId="77777777" w:rsidR="00FB4E2F" w:rsidRDefault="00FB4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35FA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7B0687" wp14:editId="07EF134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19050" b="2032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1116DAFB" id="Group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" path="m,260c,,,,,,455,,455,,455,,14,,,260,,260xe" fillcolor="white [3212]" strokecolor="white [3212]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" path="m,260v,-5,,-5,,-5c,114,114,,255,,455,,455,,455,,14,,,260,,260xe" fillcolor="#0070c0" strokecolor="#0070c0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" path="m7779656,1364203l,,7779656,r,1364203xe" fillcolor="#f90" strokecolor="#f90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8928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F8E7" w14:textId="77777777" w:rsidR="00FB4E2F" w:rsidRDefault="00FB4E2F">
      <w:pPr>
        <w:spacing w:after="0" w:line="240" w:lineRule="auto"/>
      </w:pPr>
      <w:r>
        <w:separator/>
      </w:r>
    </w:p>
    <w:p w14:paraId="00BC80ED" w14:textId="77777777" w:rsidR="00FB4E2F" w:rsidRDefault="00FB4E2F"/>
  </w:footnote>
  <w:footnote w:type="continuationSeparator" w:id="0">
    <w:p w14:paraId="614BBFD8" w14:textId="77777777" w:rsidR="00FB4E2F" w:rsidRDefault="00FB4E2F">
      <w:pPr>
        <w:spacing w:after="0" w:line="240" w:lineRule="auto"/>
      </w:pPr>
      <w:r>
        <w:continuationSeparator/>
      </w:r>
    </w:p>
    <w:p w14:paraId="320B9DB5" w14:textId="77777777" w:rsidR="00FB4E2F" w:rsidRDefault="00FB4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F10D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A69D02B" wp14:editId="3863D0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90169A8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2F"/>
    <w:rsid w:val="000115CE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38000D"/>
    <w:rsid w:val="00385ACF"/>
    <w:rsid w:val="003C2DB7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707AAA"/>
    <w:rsid w:val="00744EA9"/>
    <w:rsid w:val="00752FC4"/>
    <w:rsid w:val="00757E9C"/>
    <w:rsid w:val="007B4C91"/>
    <w:rsid w:val="007D70F7"/>
    <w:rsid w:val="00830C5F"/>
    <w:rsid w:val="00834A33"/>
    <w:rsid w:val="00852385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B40F1A"/>
    <w:rsid w:val="00B63133"/>
    <w:rsid w:val="00BC0F0A"/>
    <w:rsid w:val="00C11980"/>
    <w:rsid w:val="00C37964"/>
    <w:rsid w:val="00C66F06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F71D73"/>
    <w:rsid w:val="00F763B1"/>
    <w:rsid w:val="00FA402E"/>
    <w:rsid w:val="00FB49C2"/>
    <w:rsid w:val="00F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06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6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0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2022-04-04T19:15:00Z</dcterms:created>
  <dcterms:modified xsi:type="dcterms:W3CDTF">2022-04-04T19:15:00Z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